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BE0ED5" w:rsidRPr="00BE0ED5" w:rsidRDefault="00ED1E0D" w:rsidP="00BE0ED5">
      <w:pPr>
        <w:pStyle w:val="ac"/>
        <w:rPr>
          <w:szCs w:val="36"/>
        </w:rPr>
      </w:pPr>
      <w:r w:rsidRPr="00BE0ED5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ED5" w:rsidRPr="00BE0ED5">
        <w:rPr>
          <w:szCs w:val="36"/>
        </w:rPr>
        <w:t>Вы достойны чистоты!</w:t>
      </w:r>
    </w:p>
    <w:p w:rsidR="00BE0ED5" w:rsidRPr="00BE0ED5" w:rsidRDefault="00BE0ED5" w:rsidP="00BE0ED5">
      <w:pPr>
        <w:spacing w:after="0" w:line="240" w:lineRule="auto"/>
        <w:ind w:firstLine="708"/>
        <w:rPr>
          <w:rFonts w:asciiTheme="minorHAnsi" w:hAnsiTheme="minorHAnsi"/>
          <w:szCs w:val="24"/>
        </w:rPr>
      </w:pPr>
      <w:proofErr w:type="spellStart"/>
      <w:r w:rsidRPr="00BE0ED5">
        <w:rPr>
          <w:rFonts w:asciiTheme="minorHAnsi" w:hAnsiTheme="minorHAnsi"/>
          <w:szCs w:val="24"/>
        </w:rPr>
        <w:t>Джефф</w:t>
      </w:r>
      <w:proofErr w:type="spellEnd"/>
      <w:r w:rsidRPr="00BE0ED5">
        <w:rPr>
          <w:rFonts w:asciiTheme="minorHAnsi" w:hAnsiTheme="minorHAnsi"/>
          <w:szCs w:val="24"/>
        </w:rPr>
        <w:t xml:space="preserve"> </w:t>
      </w:r>
      <w:proofErr w:type="spellStart"/>
      <w:r w:rsidRPr="00BE0ED5">
        <w:rPr>
          <w:rFonts w:asciiTheme="minorHAnsi" w:hAnsiTheme="minorHAnsi"/>
          <w:szCs w:val="24"/>
        </w:rPr>
        <w:t>Джордан</w:t>
      </w:r>
      <w:proofErr w:type="spellEnd"/>
      <w:r w:rsidRPr="00BE0ED5">
        <w:rPr>
          <w:rFonts w:asciiTheme="minorHAnsi" w:hAnsiTheme="minorHAnsi"/>
          <w:szCs w:val="24"/>
        </w:rPr>
        <w:t xml:space="preserve"> говорил, что нужно сначала привести в порядок свою комнату, а потом приниматься за покорение мира! Как он был прав!</w:t>
      </w:r>
    </w:p>
    <w:p w:rsidR="00BE0ED5" w:rsidRPr="00BE0ED5" w:rsidRDefault="00BE0ED5" w:rsidP="00BE0ED5">
      <w:pPr>
        <w:spacing w:after="0" w:line="240" w:lineRule="auto"/>
        <w:rPr>
          <w:rFonts w:asciiTheme="minorHAnsi" w:hAnsiTheme="minorHAnsi"/>
          <w:szCs w:val="24"/>
        </w:rPr>
      </w:pPr>
    </w:p>
    <w:p w:rsidR="00BE0ED5" w:rsidRPr="00BE0ED5" w:rsidRDefault="00BE0ED5" w:rsidP="00BE0ED5">
      <w:pPr>
        <w:jc w:val="center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 xml:space="preserve">Нужна генеральная уборка? </w:t>
      </w:r>
    </w:p>
    <w:p w:rsidR="00BE0ED5" w:rsidRPr="00BE0ED5" w:rsidRDefault="00BE0ED5" w:rsidP="00BE0ED5">
      <w:pPr>
        <w:jc w:val="center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>Нет проблем!</w:t>
      </w:r>
    </w:p>
    <w:p w:rsidR="00BE0ED5" w:rsidRPr="00BE0ED5" w:rsidRDefault="00BE0ED5" w:rsidP="00BE0ED5">
      <w:pPr>
        <w:jc w:val="center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>Мы сделаем эту уборку за вас!</w:t>
      </w:r>
    </w:p>
    <w:p w:rsidR="00BE0ED5" w:rsidRPr="00BE0ED5" w:rsidRDefault="00BE0ED5" w:rsidP="00BE0ED5">
      <w:pPr>
        <w:jc w:val="center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>Низкие цены! Кристальная чистота! И подарки!</w:t>
      </w:r>
    </w:p>
    <w:p w:rsidR="00BE0ED5" w:rsidRPr="00BE0ED5" w:rsidRDefault="00BE0ED5" w:rsidP="00BE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Cs w:val="24"/>
        </w:rPr>
      </w:pPr>
      <w:r w:rsidRPr="00BE0ED5">
        <w:rPr>
          <w:rFonts w:asciiTheme="minorHAnsi" w:hAnsiTheme="minorHAnsi"/>
          <w:b/>
          <w:color w:val="FF0000"/>
          <w:szCs w:val="24"/>
        </w:rPr>
        <w:t>Каждому набор ПРОФЕССИОНАЛЬНОЙ бытовой химии высшего качества и…</w:t>
      </w:r>
    </w:p>
    <w:p w:rsidR="00BE0ED5" w:rsidRPr="00BE0ED5" w:rsidRDefault="00BE0ED5" w:rsidP="00BE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Cs w:val="24"/>
        </w:rPr>
      </w:pPr>
      <w:r w:rsidRPr="00BE0ED5">
        <w:rPr>
          <w:rFonts w:asciiTheme="minorHAnsi" w:hAnsiTheme="minorHAnsi"/>
          <w:b/>
          <w:color w:val="FF0000"/>
          <w:szCs w:val="24"/>
        </w:rPr>
        <w:t xml:space="preserve">Барабанная дробь! </w:t>
      </w:r>
      <w:proofErr w:type="spellStart"/>
      <w:r w:rsidRPr="00BE0ED5">
        <w:rPr>
          <w:rFonts w:asciiTheme="minorHAnsi" w:hAnsiTheme="minorHAnsi"/>
          <w:b/>
          <w:color w:val="FF0000"/>
          <w:szCs w:val="24"/>
        </w:rPr>
        <w:t>Супер</w:t>
      </w:r>
      <w:proofErr w:type="spellEnd"/>
      <w:r w:rsidRPr="00BE0ED5">
        <w:rPr>
          <w:rFonts w:asciiTheme="minorHAnsi" w:hAnsiTheme="minorHAnsi"/>
          <w:b/>
          <w:color w:val="FF0000"/>
          <w:szCs w:val="24"/>
        </w:rPr>
        <w:t xml:space="preserve"> розыгрыш-лотерея, где на кону стоит парогенератор!</w:t>
      </w:r>
    </w:p>
    <w:p w:rsidR="00BE0ED5" w:rsidRPr="00BE0ED5" w:rsidRDefault="00BE0ED5" w:rsidP="00BE0ED5">
      <w:pPr>
        <w:pBdr>
          <w:bottom w:val="dotted" w:sz="24" w:space="1" w:color="auto"/>
        </w:pBdr>
        <w:jc w:val="center"/>
        <w:rPr>
          <w:rFonts w:asciiTheme="minorHAnsi" w:hAnsiTheme="minorHAnsi"/>
          <w:szCs w:val="24"/>
          <w:u w:val="single"/>
        </w:rPr>
      </w:pPr>
      <w:r w:rsidRPr="00BE0ED5">
        <w:rPr>
          <w:rFonts w:asciiTheme="minorHAnsi" w:hAnsiTheme="minorHAnsi"/>
          <w:szCs w:val="24"/>
          <w:u w:val="single"/>
        </w:rPr>
        <w:t>Уборку делают другие – а призы получаете вы и … покоряете мир!</w:t>
      </w:r>
    </w:p>
    <w:p w:rsidR="00BE0ED5" w:rsidRPr="00BE0ED5" w:rsidRDefault="00BE0ED5" w:rsidP="00BE0ED5">
      <w:pPr>
        <w:jc w:val="center"/>
        <w:rPr>
          <w:rFonts w:asciiTheme="minorHAnsi" w:hAnsiTheme="minorHAnsi"/>
          <w:szCs w:val="24"/>
          <w:u w:val="single"/>
        </w:rPr>
      </w:pPr>
    </w:p>
    <w:p w:rsidR="00BE0ED5" w:rsidRPr="00BE0ED5" w:rsidRDefault="00BE0ED5" w:rsidP="00BE0ED5">
      <w:pPr>
        <w:pStyle w:val="ac"/>
      </w:pPr>
      <w:r w:rsidRPr="00BE0ED5">
        <w:rPr>
          <w:lang w:val="en-US"/>
        </w:rPr>
        <w:t>SMS</w:t>
      </w:r>
    </w:p>
    <w:p w:rsidR="00BE0ED5" w:rsidRPr="00BE0ED5" w:rsidRDefault="00BE0ED5" w:rsidP="00BE0ED5">
      <w:pPr>
        <w:pBdr>
          <w:bottom w:val="dotted" w:sz="24" w:space="1" w:color="auto"/>
        </w:pBdr>
        <w:jc w:val="both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 xml:space="preserve">Закажите генеральную уборку и получите </w:t>
      </w:r>
      <w:proofErr w:type="spellStart"/>
      <w:r w:rsidRPr="00BE0ED5">
        <w:rPr>
          <w:rFonts w:asciiTheme="minorHAnsi" w:hAnsiTheme="minorHAnsi"/>
          <w:szCs w:val="24"/>
        </w:rPr>
        <w:t>супер</w:t>
      </w:r>
      <w:proofErr w:type="spellEnd"/>
      <w:r w:rsidRPr="00BE0ED5">
        <w:rPr>
          <w:rFonts w:asciiTheme="minorHAnsi" w:hAnsiTheme="minorHAnsi"/>
          <w:szCs w:val="24"/>
        </w:rPr>
        <w:t xml:space="preserve"> набор бытовой химии в подарок и шанс на выигрыш парогенератора!</w:t>
      </w:r>
    </w:p>
    <w:p w:rsidR="00BE0ED5" w:rsidRDefault="00BE0ED5" w:rsidP="00BE0ED5">
      <w:pPr>
        <w:pStyle w:val="ac"/>
      </w:pPr>
    </w:p>
    <w:p w:rsidR="00BE0ED5" w:rsidRPr="00BE0ED5" w:rsidRDefault="00BE0ED5" w:rsidP="00BE0ED5">
      <w:pPr>
        <w:pStyle w:val="ac"/>
      </w:pPr>
      <w:r w:rsidRPr="00BE0ED5">
        <w:t>Объявление</w:t>
      </w:r>
    </w:p>
    <w:p w:rsidR="00BE0ED5" w:rsidRPr="00BE0ED5" w:rsidRDefault="00BE0ED5" w:rsidP="00BE0ED5">
      <w:pPr>
        <w:jc w:val="both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 xml:space="preserve">Уважаемые жители </w:t>
      </w:r>
      <w:r w:rsidRPr="00BE0ED5">
        <w:rPr>
          <w:rFonts w:asciiTheme="minorHAnsi" w:hAnsiTheme="minorHAnsi"/>
          <w:szCs w:val="24"/>
          <w:lang w:val="en-US"/>
        </w:rPr>
        <w:t>XXX</w:t>
      </w:r>
      <w:r w:rsidRPr="00BE0ED5">
        <w:rPr>
          <w:rFonts w:asciiTheme="minorHAnsi" w:hAnsiTheme="minorHAnsi"/>
          <w:szCs w:val="24"/>
        </w:rPr>
        <w:t xml:space="preserve"> района! </w:t>
      </w:r>
    </w:p>
    <w:p w:rsidR="00BE0ED5" w:rsidRPr="00BE0ED5" w:rsidRDefault="00BE0ED5" w:rsidP="00BE0ED5">
      <w:pPr>
        <w:jc w:val="both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 xml:space="preserve">Специально для вас проводится акция, которая «очень любит чистоту»! </w:t>
      </w:r>
    </w:p>
    <w:p w:rsidR="00BE0ED5" w:rsidRPr="00BE0ED5" w:rsidRDefault="00BE0ED5" w:rsidP="00BE0ED5">
      <w:pPr>
        <w:jc w:val="both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 xml:space="preserve">Наша компания </w:t>
      </w:r>
      <w:r w:rsidRPr="00BE0ED5">
        <w:rPr>
          <w:rFonts w:asciiTheme="minorHAnsi" w:hAnsiTheme="minorHAnsi"/>
          <w:szCs w:val="24"/>
          <w:lang w:val="en-US"/>
        </w:rPr>
        <w:t>XXX</w:t>
      </w:r>
      <w:r w:rsidRPr="00BE0ED5">
        <w:rPr>
          <w:rFonts w:asciiTheme="minorHAnsi" w:hAnsiTheme="minorHAnsi"/>
          <w:szCs w:val="24"/>
        </w:rPr>
        <w:t xml:space="preserve"> занимается проведением генеральных уборок по вашим заказам уже не первый год, поэтому настало время не только для  чистоты, но и для сюрпризов! </w:t>
      </w:r>
    </w:p>
    <w:p w:rsidR="00BE0ED5" w:rsidRPr="00BE0ED5" w:rsidRDefault="00BE0ED5" w:rsidP="00BE0ED5">
      <w:pPr>
        <w:jc w:val="both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>КАЖДЫЙ наш заказчик получает гарантированный набор профессиональной бытовой химии! И, кроме этого, мы организуем в рамках акции розыгрыш парогенератора!</w:t>
      </w:r>
    </w:p>
    <w:p w:rsidR="00BE0ED5" w:rsidRPr="00BE0ED5" w:rsidRDefault="00BE0ED5" w:rsidP="00BE0ED5">
      <w:pPr>
        <w:jc w:val="both"/>
        <w:rPr>
          <w:rFonts w:asciiTheme="minorHAnsi" w:hAnsiTheme="minorHAnsi"/>
          <w:szCs w:val="24"/>
        </w:rPr>
      </w:pPr>
      <w:r w:rsidRPr="00BE0ED5">
        <w:rPr>
          <w:rFonts w:asciiTheme="minorHAnsi" w:hAnsiTheme="minorHAnsi"/>
          <w:szCs w:val="24"/>
        </w:rPr>
        <w:t>Вместе с набором вы еще и получаете шанс на выигрыш! Оказывается, чистота в доме – это не только приятно, но и выгодно!</w:t>
      </w:r>
    </w:p>
    <w:p w:rsidR="00676AB1" w:rsidRPr="000E137E" w:rsidRDefault="00676AB1" w:rsidP="00BE0ED5">
      <w:pPr>
        <w:ind w:firstLine="410"/>
      </w:pPr>
    </w:p>
    <w:sectPr w:rsidR="00676AB1" w:rsidRPr="000E137E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F1" w:rsidRPr="00ED1E0D" w:rsidRDefault="008828F1" w:rsidP="00ED1E0D">
      <w:pPr>
        <w:spacing w:after="0" w:line="240" w:lineRule="auto"/>
      </w:pPr>
      <w:r>
        <w:separator/>
      </w:r>
    </w:p>
  </w:endnote>
  <w:endnote w:type="continuationSeparator" w:id="0">
    <w:p w:rsidR="008828F1" w:rsidRPr="00ED1E0D" w:rsidRDefault="008828F1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F1" w:rsidRPr="00ED1E0D" w:rsidRDefault="008828F1" w:rsidP="00ED1E0D">
      <w:pPr>
        <w:spacing w:after="0" w:line="240" w:lineRule="auto"/>
      </w:pPr>
      <w:r>
        <w:separator/>
      </w:r>
    </w:p>
  </w:footnote>
  <w:footnote w:type="continuationSeparator" w:id="0">
    <w:p w:rsidR="008828F1" w:rsidRPr="00ED1E0D" w:rsidRDefault="008828F1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D5045"/>
    <w:rsid w:val="007E4462"/>
    <w:rsid w:val="00811B90"/>
    <w:rsid w:val="008633D9"/>
    <w:rsid w:val="008754F1"/>
    <w:rsid w:val="008828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66B8D"/>
    <w:rsid w:val="00FA3497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828C-BEA5-4D5D-9E1E-45FF3D49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2014-10-13T12:45:00Z</dcterms:created>
  <dcterms:modified xsi:type="dcterms:W3CDTF">2014-10-13T12:45:00Z</dcterms:modified>
</cp:coreProperties>
</file>